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69" w:rsidRDefault="007B1869" w:rsidP="007B1869">
      <w:pPr>
        <w:spacing w:line="360" w:lineRule="auto"/>
        <w:jc w:val="center"/>
        <w:rPr>
          <w:rFonts w:ascii="Arial" w:hAnsi="Arial" w:cs="Arial"/>
          <w:b/>
        </w:rPr>
      </w:pPr>
      <w:r w:rsidRPr="00D63ED8">
        <w:rPr>
          <w:rFonts w:ascii="Arial" w:hAnsi="Arial" w:cs="Arial"/>
          <w:b/>
        </w:rPr>
        <w:t>REQUERIMENTO PARA MUDANÇA DE ORIENTADOR</w:t>
      </w:r>
    </w:p>
    <w:p w:rsidR="00D63ED8" w:rsidRPr="00D63ED8" w:rsidRDefault="00D63ED8" w:rsidP="007B1869">
      <w:pPr>
        <w:spacing w:line="360" w:lineRule="auto"/>
        <w:jc w:val="center"/>
        <w:rPr>
          <w:rFonts w:ascii="Arial" w:hAnsi="Arial" w:cs="Arial"/>
          <w:b/>
        </w:rPr>
      </w:pPr>
    </w:p>
    <w:p w:rsidR="00D2307C" w:rsidRPr="00D63ED8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Eu,_______________</w:t>
      </w:r>
      <w:bookmarkStart w:id="0" w:name="_GoBack"/>
      <w:bookmarkEnd w:id="0"/>
      <w:r w:rsidRPr="00D63ED8">
        <w:rPr>
          <w:rFonts w:ascii="Arial" w:hAnsi="Arial" w:cs="Arial"/>
        </w:rPr>
        <w:t xml:space="preserve">____________________________________________________, aluno(a) regularmente matriculado(a) no </w:t>
      </w:r>
      <w:r w:rsidR="0013682B">
        <w:rPr>
          <w:rFonts w:ascii="Arial" w:hAnsi="Arial" w:cs="Arial"/>
        </w:rPr>
        <w:t>Programa</w:t>
      </w:r>
      <w:r w:rsidRPr="00D63ED8">
        <w:rPr>
          <w:rFonts w:ascii="Arial" w:hAnsi="Arial" w:cs="Arial"/>
        </w:rPr>
        <w:t xml:space="preserve"> de Pós-Graduação em </w:t>
      </w:r>
      <w:r w:rsidR="0013682B">
        <w:rPr>
          <w:rFonts w:ascii="Arial" w:hAnsi="Arial" w:cs="Arial"/>
        </w:rPr>
        <w:t>Processos e Manifestações Culturais</w:t>
      </w:r>
      <w:r w:rsidRPr="00D63ED8">
        <w:rPr>
          <w:rFonts w:ascii="Arial" w:hAnsi="Arial" w:cs="Arial"/>
        </w:rPr>
        <w:t xml:space="preserve"> desta Universidade, no nível de ________________________, sob a orientação do(a) Prof.(a) Dr.(a)____________________________________________, venho solicitar a </w:t>
      </w:r>
      <w:r w:rsidRPr="00D63ED8">
        <w:rPr>
          <w:rFonts w:ascii="Arial" w:hAnsi="Arial" w:cs="Arial"/>
          <w:bCs/>
        </w:rPr>
        <w:t>mudança de orientador</w:t>
      </w:r>
      <w:r w:rsidRPr="00D63ED8">
        <w:rPr>
          <w:rFonts w:ascii="Arial" w:hAnsi="Arial" w:cs="Arial"/>
        </w:rPr>
        <w:t xml:space="preserve"> para o(a) Prof.(a) Dr.(a)_____________________</w:t>
      </w:r>
      <w:r w:rsidRPr="00D63ED8">
        <w:rPr>
          <w:rFonts w:ascii="Arial" w:hAnsi="Arial" w:cs="Arial"/>
        </w:rPr>
        <w:softHyphen/>
      </w:r>
      <w:r w:rsidRPr="00D63ED8">
        <w:rPr>
          <w:rFonts w:ascii="Arial" w:hAnsi="Arial" w:cs="Arial"/>
        </w:rPr>
        <w:softHyphen/>
      </w:r>
      <w:r w:rsidRPr="00D63ED8">
        <w:rPr>
          <w:rFonts w:ascii="Arial" w:hAnsi="Arial" w:cs="Arial"/>
        </w:rPr>
        <w:softHyphen/>
      </w:r>
      <w:r w:rsidRPr="00D63ED8">
        <w:rPr>
          <w:rFonts w:ascii="Arial" w:hAnsi="Arial" w:cs="Arial"/>
        </w:rPr>
        <w:softHyphen/>
      </w:r>
      <w:r w:rsidRPr="00D63ED8">
        <w:rPr>
          <w:rFonts w:ascii="Arial" w:hAnsi="Arial" w:cs="Arial"/>
        </w:rPr>
        <w:softHyphen/>
        <w:t>________________________, conforme justificativa que</w:t>
      </w:r>
      <w:r w:rsidR="00D2307C" w:rsidRPr="00D63ED8">
        <w:rPr>
          <w:rFonts w:ascii="Arial" w:hAnsi="Arial" w:cs="Arial"/>
        </w:rPr>
        <w:t xml:space="preserve"> </w:t>
      </w:r>
      <w:r w:rsidRPr="00D63ED8">
        <w:rPr>
          <w:rFonts w:ascii="Arial" w:hAnsi="Arial" w:cs="Arial"/>
        </w:rPr>
        <w:t xml:space="preserve">segue: </w:t>
      </w:r>
    </w:p>
    <w:p w:rsidR="007B1869" w:rsidRPr="00D63ED8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B1869" w:rsidRPr="00D63ED8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Declaro que estou ciente que tal mudança não implica alteração da previsão de conclusão do Curso.</w:t>
      </w:r>
    </w:p>
    <w:p w:rsidR="007B1869" w:rsidRPr="00D63ED8" w:rsidRDefault="007B1869" w:rsidP="007B1869">
      <w:pPr>
        <w:spacing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Cientes desta mudança em ____/____/____:</w:t>
      </w:r>
    </w:p>
    <w:p w:rsidR="007B1869" w:rsidRPr="00D63ED8" w:rsidRDefault="007B1869" w:rsidP="00D63ED8">
      <w:pPr>
        <w:tabs>
          <w:tab w:val="left" w:pos="4395"/>
        </w:tabs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Nome do Aluno:</w:t>
      </w:r>
      <w:r w:rsidR="00D63ED8">
        <w:rPr>
          <w:rFonts w:ascii="Arial" w:hAnsi="Arial" w:cs="Arial"/>
        </w:rPr>
        <w:t xml:space="preserve"> </w:t>
      </w:r>
      <w:r w:rsidR="00D63ED8" w:rsidRPr="00CD1625">
        <w:rPr>
          <w:rFonts w:ascii="Arial" w:hAnsi="Arial" w:cs="Arial"/>
        </w:rPr>
        <w:t>_________________________________</w:t>
      </w:r>
    </w:p>
    <w:p w:rsidR="007B1869" w:rsidRPr="00D63ED8" w:rsidRDefault="007B1869" w:rsidP="00D63ED8">
      <w:pPr>
        <w:tabs>
          <w:tab w:val="left" w:pos="4395"/>
        </w:tabs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Matrícula:</w:t>
      </w:r>
      <w:r w:rsidR="00D63ED8">
        <w:rPr>
          <w:rFonts w:ascii="Arial" w:hAnsi="Arial" w:cs="Arial"/>
        </w:rPr>
        <w:t xml:space="preserve"> </w:t>
      </w:r>
      <w:r w:rsidR="00D63ED8" w:rsidRPr="00CD1625">
        <w:rPr>
          <w:rFonts w:ascii="Arial" w:hAnsi="Arial" w:cs="Arial"/>
        </w:rPr>
        <w:t>_________________________________</w:t>
      </w:r>
      <w:r w:rsidR="00D63ED8">
        <w:rPr>
          <w:rFonts w:ascii="Arial" w:hAnsi="Arial" w:cs="Arial"/>
        </w:rPr>
        <w:t>_____</w:t>
      </w:r>
    </w:p>
    <w:p w:rsidR="00D63ED8" w:rsidRPr="00CD1625" w:rsidRDefault="007B1869" w:rsidP="00D63ED8">
      <w:pPr>
        <w:tabs>
          <w:tab w:val="left" w:pos="4395"/>
        </w:tabs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Assinatura:</w:t>
      </w:r>
      <w:r w:rsidR="00D63ED8" w:rsidRPr="00D63ED8">
        <w:rPr>
          <w:rFonts w:ascii="Arial" w:hAnsi="Arial" w:cs="Arial"/>
        </w:rPr>
        <w:t xml:space="preserve"> </w:t>
      </w:r>
      <w:r w:rsidR="00D63ED8" w:rsidRPr="00CD1625">
        <w:rPr>
          <w:rFonts w:ascii="Arial" w:hAnsi="Arial" w:cs="Arial"/>
        </w:rPr>
        <w:t>_________________________________</w:t>
      </w:r>
      <w:r w:rsidR="00D63ED8">
        <w:rPr>
          <w:rFonts w:ascii="Arial" w:hAnsi="Arial" w:cs="Arial"/>
        </w:rPr>
        <w:t>____</w:t>
      </w:r>
    </w:p>
    <w:p w:rsidR="007B1869" w:rsidRPr="00D63ED8" w:rsidRDefault="007B1869" w:rsidP="007B1869">
      <w:pPr>
        <w:spacing w:after="0" w:line="360" w:lineRule="auto"/>
        <w:jc w:val="both"/>
        <w:rPr>
          <w:rFonts w:ascii="Arial" w:hAnsi="Arial" w:cs="Arial"/>
        </w:rPr>
      </w:pPr>
    </w:p>
    <w:p w:rsidR="007B1869" w:rsidRPr="00D63ED8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Atual Orientador:</w:t>
      </w:r>
      <w:r w:rsidR="00D63ED8">
        <w:rPr>
          <w:rFonts w:ascii="Arial" w:hAnsi="Arial" w:cs="Arial"/>
        </w:rPr>
        <w:t xml:space="preserve"> </w:t>
      </w:r>
      <w:r w:rsidR="00D63ED8" w:rsidRPr="00CD1625">
        <w:rPr>
          <w:rFonts w:ascii="Arial" w:hAnsi="Arial" w:cs="Arial"/>
        </w:rPr>
        <w:t>_________________________________</w:t>
      </w:r>
    </w:p>
    <w:p w:rsidR="007B1869" w:rsidRPr="00D63ED8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Assinatura:</w:t>
      </w:r>
      <w:r w:rsidR="00D63ED8">
        <w:rPr>
          <w:rFonts w:ascii="Arial" w:hAnsi="Arial" w:cs="Arial"/>
        </w:rPr>
        <w:t xml:space="preserve"> </w:t>
      </w:r>
      <w:r w:rsidR="00D63ED8" w:rsidRPr="00CD1625">
        <w:rPr>
          <w:rFonts w:ascii="Arial" w:hAnsi="Arial" w:cs="Arial"/>
        </w:rPr>
        <w:t>_________________________________</w:t>
      </w:r>
      <w:r w:rsidR="00D63ED8">
        <w:rPr>
          <w:rFonts w:ascii="Arial" w:hAnsi="Arial" w:cs="Arial"/>
        </w:rPr>
        <w:t>____</w:t>
      </w:r>
      <w:r w:rsidR="00C73514">
        <w:rPr>
          <w:rFonts w:ascii="Arial" w:hAnsi="Arial" w:cs="Arial"/>
        </w:rPr>
        <w:t>_</w:t>
      </w:r>
    </w:p>
    <w:p w:rsidR="007B1869" w:rsidRPr="00D63ED8" w:rsidRDefault="007B1869" w:rsidP="007B1869">
      <w:pPr>
        <w:spacing w:after="0" w:line="360" w:lineRule="auto"/>
        <w:jc w:val="both"/>
        <w:rPr>
          <w:rFonts w:ascii="Arial" w:hAnsi="Arial" w:cs="Arial"/>
        </w:rPr>
      </w:pPr>
    </w:p>
    <w:p w:rsidR="007B1869" w:rsidRPr="00D63ED8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Novo Orientador:</w:t>
      </w:r>
      <w:r w:rsidR="00D63ED8">
        <w:rPr>
          <w:rFonts w:ascii="Arial" w:hAnsi="Arial" w:cs="Arial"/>
        </w:rPr>
        <w:t xml:space="preserve"> </w:t>
      </w:r>
      <w:r w:rsidR="00D63ED8" w:rsidRPr="00CD1625">
        <w:rPr>
          <w:rFonts w:ascii="Arial" w:hAnsi="Arial" w:cs="Arial"/>
        </w:rPr>
        <w:t>_________________________________</w:t>
      </w:r>
      <w:r w:rsidR="00C73514">
        <w:rPr>
          <w:rFonts w:ascii="Arial" w:hAnsi="Arial" w:cs="Arial"/>
        </w:rPr>
        <w:t>_</w:t>
      </w:r>
    </w:p>
    <w:p w:rsidR="007B1869" w:rsidRPr="00D63ED8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Assinatura:</w:t>
      </w:r>
      <w:r w:rsidR="00D63ED8">
        <w:rPr>
          <w:rFonts w:ascii="Arial" w:hAnsi="Arial" w:cs="Arial"/>
        </w:rPr>
        <w:t xml:space="preserve"> </w:t>
      </w:r>
      <w:r w:rsidR="00D63ED8" w:rsidRPr="00CD1625">
        <w:rPr>
          <w:rFonts w:ascii="Arial" w:hAnsi="Arial" w:cs="Arial"/>
        </w:rPr>
        <w:t>_________________________________</w:t>
      </w:r>
      <w:r w:rsidR="00D63ED8">
        <w:rPr>
          <w:rFonts w:ascii="Arial" w:hAnsi="Arial" w:cs="Arial"/>
        </w:rPr>
        <w:t>____</w:t>
      </w:r>
      <w:r w:rsidR="00C73514">
        <w:rPr>
          <w:rFonts w:ascii="Arial" w:hAnsi="Arial" w:cs="Arial"/>
        </w:rPr>
        <w:t>__</w:t>
      </w:r>
    </w:p>
    <w:p w:rsidR="007B1869" w:rsidRPr="00D63ED8" w:rsidRDefault="007B1869" w:rsidP="007B1869">
      <w:pPr>
        <w:rPr>
          <w:rFonts w:ascii="Arial" w:hAnsi="Arial" w:cs="Arial"/>
          <w:b/>
          <w:u w:val="single"/>
        </w:rPr>
      </w:pPr>
    </w:p>
    <w:p w:rsidR="00D2307C" w:rsidRPr="00D63ED8" w:rsidRDefault="0013682B" w:rsidP="00D63ED8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Parecer d</w:t>
      </w:r>
      <w:r w:rsidRPr="00D63ED8">
        <w:rPr>
          <w:rFonts w:ascii="Arial" w:hAnsi="Arial" w:cs="Arial"/>
          <w:b/>
          <w:u w:val="single"/>
        </w:rPr>
        <w:t xml:space="preserve">a Comissão Coordenadora </w:t>
      </w:r>
      <w:r>
        <w:rPr>
          <w:rFonts w:ascii="Arial" w:hAnsi="Arial" w:cs="Arial"/>
          <w:b/>
          <w:u w:val="single"/>
        </w:rPr>
        <w:t>d</w:t>
      </w:r>
      <w:r w:rsidRPr="00D63ED8">
        <w:rPr>
          <w:rFonts w:ascii="Arial" w:hAnsi="Arial" w:cs="Arial"/>
          <w:b/>
          <w:u w:val="single"/>
        </w:rPr>
        <w:t xml:space="preserve">o </w:t>
      </w:r>
      <w:r>
        <w:rPr>
          <w:rFonts w:ascii="Arial" w:hAnsi="Arial" w:cs="Arial"/>
          <w:b/>
          <w:u w:val="single"/>
        </w:rPr>
        <w:t>PPG Processos e Manifestações Culturais</w:t>
      </w:r>
      <w:r w:rsidRPr="00D63ED8">
        <w:rPr>
          <w:rFonts w:ascii="Arial" w:hAnsi="Arial" w:cs="Arial"/>
          <w:b/>
          <w:u w:val="single"/>
        </w:rPr>
        <w:t>:</w:t>
      </w:r>
    </w:p>
    <w:p w:rsidR="00D2307C" w:rsidRPr="00D63ED8" w:rsidRDefault="00D2307C" w:rsidP="007B1869">
      <w:pPr>
        <w:spacing w:line="360" w:lineRule="auto"/>
        <w:jc w:val="both"/>
        <w:rPr>
          <w:rFonts w:ascii="Arial" w:hAnsi="Arial" w:cs="Arial"/>
          <w:b/>
        </w:rPr>
      </w:pPr>
    </w:p>
    <w:p w:rsidR="00870000" w:rsidRPr="00D63ED8" w:rsidRDefault="007B1869" w:rsidP="007B1869">
      <w:pPr>
        <w:spacing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  <w:b/>
        </w:rPr>
        <w:t xml:space="preserve">Assinatura do Presidente da Comissão                           </w:t>
      </w:r>
      <w:proofErr w:type="gramStart"/>
      <w:r w:rsidRPr="00D63ED8">
        <w:rPr>
          <w:rFonts w:ascii="Arial" w:hAnsi="Arial" w:cs="Arial"/>
          <w:b/>
        </w:rPr>
        <w:t xml:space="preserve"> Em</w:t>
      </w:r>
      <w:proofErr w:type="gramEnd"/>
      <w:r w:rsidRPr="00D63ED8">
        <w:rPr>
          <w:rFonts w:ascii="Arial" w:hAnsi="Arial" w:cs="Arial"/>
          <w:b/>
        </w:rPr>
        <w:t>: ____/____/____</w:t>
      </w:r>
    </w:p>
    <w:sectPr w:rsidR="00870000" w:rsidRPr="00D63ED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94" w:rsidRDefault="00CA4594" w:rsidP="006B6404">
      <w:pPr>
        <w:spacing w:after="0" w:line="240" w:lineRule="auto"/>
      </w:pPr>
      <w:r>
        <w:separator/>
      </w:r>
    </w:p>
  </w:endnote>
  <w:endnote w:type="continuationSeparator" w:id="0">
    <w:p w:rsidR="00CA4594" w:rsidRDefault="00CA459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D63ED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94" w:rsidRDefault="00CA4594" w:rsidP="006B6404">
      <w:pPr>
        <w:spacing w:after="0" w:line="240" w:lineRule="auto"/>
      </w:pPr>
      <w:r>
        <w:separator/>
      </w:r>
    </w:p>
  </w:footnote>
  <w:footnote w:type="continuationSeparator" w:id="0">
    <w:p w:rsidR="00CA4594" w:rsidRDefault="00CA459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9746DA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-1087120</wp:posOffset>
          </wp:positionH>
          <wp:positionV relativeFrom="paragraph">
            <wp:posOffset>-257810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3682B"/>
    <w:rsid w:val="00150017"/>
    <w:rsid w:val="002D7A01"/>
    <w:rsid w:val="00367C16"/>
    <w:rsid w:val="00401D26"/>
    <w:rsid w:val="00404193"/>
    <w:rsid w:val="00564E4A"/>
    <w:rsid w:val="0065742C"/>
    <w:rsid w:val="006B6404"/>
    <w:rsid w:val="006C7B84"/>
    <w:rsid w:val="007B1869"/>
    <w:rsid w:val="00870000"/>
    <w:rsid w:val="00944E3D"/>
    <w:rsid w:val="00947869"/>
    <w:rsid w:val="009746DA"/>
    <w:rsid w:val="00A45C3E"/>
    <w:rsid w:val="00C409FD"/>
    <w:rsid w:val="00C73514"/>
    <w:rsid w:val="00CA4594"/>
    <w:rsid w:val="00D2307C"/>
    <w:rsid w:val="00D63ED8"/>
    <w:rsid w:val="00DE7CA4"/>
    <w:rsid w:val="00E43807"/>
    <w:rsid w:val="00FD2B04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CFA0F69-402A-4175-969A-852DBCF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E4F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E4F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F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E4F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E4F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E4F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4F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E4F6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5266-8AE8-49EF-BE1C-084AA82F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2</cp:revision>
  <cp:lastPrinted>2015-02-09T17:36:00Z</cp:lastPrinted>
  <dcterms:created xsi:type="dcterms:W3CDTF">2019-07-19T23:55:00Z</dcterms:created>
  <dcterms:modified xsi:type="dcterms:W3CDTF">2019-07-19T23:55:00Z</dcterms:modified>
</cp:coreProperties>
</file>